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drawing>
          <wp:inline distT="0" distB="0" distL="0" distR="0">
            <wp:extent cx="6004560" cy="6705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drawing>
          <wp:inline distT="0" distB="0" distL="0" distR="0">
            <wp:extent cx="1935480" cy="1699260"/>
            <wp:effectExtent l="1905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  <w:r>
        <w:rPr>
          <w:noProof/>
          <w:lang w:val="en-CA" w:eastAsia="en-CA"/>
        </w:rPr>
        <w:drawing>
          <wp:inline distT="0" distB="0" distL="0" distR="0">
            <wp:extent cx="2057400" cy="169926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2057400" cy="193548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2171700" cy="193548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drawing>
          <wp:inline distT="0" distB="0" distL="0" distR="0">
            <wp:extent cx="6004560" cy="67056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2773680" cy="1584960"/>
            <wp:effectExtent l="1905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2887980" cy="1455420"/>
            <wp:effectExtent l="1905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3009900" cy="145542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drawing>
          <wp:inline distT="0" distB="0" distL="0" distR="0">
            <wp:extent cx="2773680" cy="1104900"/>
            <wp:effectExtent l="1905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2773680" cy="1219200"/>
            <wp:effectExtent l="1905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3009900" cy="121920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2773680" cy="1219200"/>
            <wp:effectExtent l="1905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3009900" cy="121920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3009900" cy="182118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drawing>
          <wp:inline distT="0" distB="0" distL="0" distR="0">
            <wp:extent cx="2773680" cy="1584960"/>
            <wp:effectExtent l="1905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3009900" cy="1455420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3360420" cy="1219200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3360420" cy="12192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  <w:r>
        <w:rPr>
          <w:noProof/>
          <w:lang w:val="en-CA" w:eastAsia="en-CA"/>
        </w:rPr>
        <w:drawing>
          <wp:inline distT="0" distB="0" distL="0" distR="0">
            <wp:extent cx="2773680" cy="1341120"/>
            <wp:effectExtent l="19050" t="0" r="762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2773680" cy="1455420"/>
            <wp:effectExtent l="19050" t="0" r="762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drawing>
          <wp:inline distT="0" distB="0" distL="0" distR="0">
            <wp:extent cx="3246120" cy="145542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2407920" cy="1699260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drawing>
          <wp:inline distT="0" distB="0" distL="0" distR="0">
            <wp:extent cx="6004560" cy="670560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2887980" cy="1821180"/>
            <wp:effectExtent l="19050" t="0" r="762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2537460" cy="1821180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3009900" cy="2171700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drawing>
          <wp:inline distT="0" distB="0" distL="0" distR="0">
            <wp:extent cx="2293620" cy="2171700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2407920" cy="2171700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2773680" cy="2171700"/>
            <wp:effectExtent l="19050" t="0" r="762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3360420" cy="265176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2293620" cy="1821180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1935480" cy="1821180"/>
            <wp:effectExtent l="19050" t="0" r="762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2293620" cy="1943100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4312920" cy="2293620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229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4312920" cy="2293620"/>
            <wp:effectExtent l="1905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229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2887980" cy="2537460"/>
            <wp:effectExtent l="19050" t="0" r="762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4312920" cy="2293620"/>
            <wp:effectExtent l="1905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229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2651760" cy="2407920"/>
            <wp:effectExtent l="1905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3962400" cy="1821180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3726180" cy="2887980"/>
            <wp:effectExtent l="19050" t="0" r="762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288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3726180" cy="2994660"/>
            <wp:effectExtent l="19050" t="0" r="762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299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3726180" cy="2887980"/>
            <wp:effectExtent l="19050" t="0" r="762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288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3124200" cy="274320"/>
            <wp:effectExtent l="1905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3726180" cy="2994660"/>
            <wp:effectExtent l="19050" t="0" r="762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299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lastRenderedPageBreak/>
        <w:drawing>
          <wp:inline distT="0" distB="0" distL="0" distR="0">
            <wp:extent cx="3726180" cy="2887980"/>
            <wp:effectExtent l="19050" t="0" r="762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288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3124200" cy="274320"/>
            <wp:effectExtent l="1905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3726180" cy="2994660"/>
            <wp:effectExtent l="19050" t="0" r="762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299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3726180" cy="2994660"/>
            <wp:effectExtent l="19050" t="0" r="762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299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2171700" cy="2171700"/>
            <wp:effectExtent l="1905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drawing>
          <wp:inline distT="0" distB="0" distL="0" distR="0">
            <wp:extent cx="6019800" cy="647700"/>
            <wp:effectExtent l="1905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2537460" cy="2171700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2537460" cy="2171700"/>
            <wp:effectExtent l="1905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2537460" cy="2057400"/>
            <wp:effectExtent l="1905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2537460" cy="1699260"/>
            <wp:effectExtent l="1905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2537460" cy="2011680"/>
            <wp:effectExtent l="1905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2537460" cy="2011680"/>
            <wp:effectExtent l="1905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2537460" cy="1699260"/>
            <wp:effectExtent l="1905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  <w:r>
        <w:rPr>
          <w:noProof/>
          <w:lang w:val="en-CA" w:eastAsia="en-CA"/>
        </w:rPr>
        <w:drawing>
          <wp:inline distT="0" distB="0" distL="0" distR="0">
            <wp:extent cx="1790700" cy="1356360"/>
            <wp:effectExtent l="1905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6012180" cy="655320"/>
            <wp:effectExtent l="19050" t="0" r="762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2887980" cy="2537460"/>
            <wp:effectExtent l="19050" t="0" r="762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3604260" cy="3840480"/>
            <wp:effectExtent l="1905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lastRenderedPageBreak/>
        <w:drawing>
          <wp:inline distT="0" distB="0" distL="0" distR="0">
            <wp:extent cx="5631180" cy="2537460"/>
            <wp:effectExtent l="19050" t="0" r="762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4678680" cy="2537460"/>
            <wp:effectExtent l="19050" t="0" r="762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5745480" cy="2537460"/>
            <wp:effectExtent l="19050" t="0" r="762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4442460" cy="2080260"/>
            <wp:effectExtent l="1905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3726180" cy="2407920"/>
            <wp:effectExtent l="19050" t="0" r="762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3726180" cy="2705100"/>
            <wp:effectExtent l="19050" t="0" r="762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lastRenderedPageBreak/>
        <w:drawing>
          <wp:inline distT="0" distB="0" distL="0" distR="0">
            <wp:extent cx="3962400" cy="2628900"/>
            <wp:effectExtent l="1905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3726180" cy="2651760"/>
            <wp:effectExtent l="19050" t="0" r="762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3726180" cy="2697480"/>
            <wp:effectExtent l="19050" t="0" r="762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4076700" cy="2773680"/>
            <wp:effectExtent l="1905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lastRenderedPageBreak/>
        <w:drawing>
          <wp:inline distT="0" distB="0" distL="0" distR="0">
            <wp:extent cx="4084320" cy="2918460"/>
            <wp:effectExtent l="1905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291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3489960" cy="3124200"/>
            <wp:effectExtent l="1905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lastRenderedPageBreak/>
        <w:drawing>
          <wp:inline distT="0" distB="0" distL="0" distR="0">
            <wp:extent cx="3489960" cy="2651760"/>
            <wp:effectExtent l="1905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3489960" cy="2651760"/>
            <wp:effectExtent l="1905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4678680" cy="2537460"/>
            <wp:effectExtent l="19050" t="0" r="762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lastRenderedPageBreak/>
        <w:drawing>
          <wp:inline distT="0" distB="0" distL="0" distR="0">
            <wp:extent cx="4678680" cy="2537460"/>
            <wp:effectExtent l="19050" t="0" r="762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3360420" cy="3246120"/>
            <wp:effectExtent l="1905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324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lastRenderedPageBreak/>
        <w:drawing>
          <wp:inline distT="0" distB="0" distL="0" distR="0">
            <wp:extent cx="4312920" cy="3246120"/>
            <wp:effectExtent l="1905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324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drawing>
          <wp:inline distT="0" distB="0" distL="0" distR="0">
            <wp:extent cx="6012180" cy="655320"/>
            <wp:effectExtent l="19050" t="0" r="762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3246120" cy="2293620"/>
            <wp:effectExtent l="1905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29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3604260" cy="2773680"/>
            <wp:effectExtent l="1905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4678680" cy="2895600"/>
            <wp:effectExtent l="19050" t="0" r="762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3246120" cy="2407920"/>
            <wp:effectExtent l="1905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2537460" cy="2887980"/>
            <wp:effectExtent l="1905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88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lastRenderedPageBreak/>
        <w:drawing>
          <wp:inline distT="0" distB="0" distL="0" distR="0">
            <wp:extent cx="2537460" cy="2887980"/>
            <wp:effectExtent l="1905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88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3962400" cy="2057400"/>
            <wp:effectExtent l="1905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4442460" cy="3124200"/>
            <wp:effectExtent l="1905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lastRenderedPageBreak/>
        <w:drawing>
          <wp:inline distT="0" distB="0" distL="0" distR="0">
            <wp:extent cx="4442460" cy="2407920"/>
            <wp:effectExtent l="1905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  <w:r>
        <w:rPr>
          <w:noProof/>
          <w:lang w:val="en-CA" w:eastAsia="en-CA"/>
        </w:rPr>
        <w:drawing>
          <wp:inline distT="0" distB="0" distL="0" distR="0">
            <wp:extent cx="4678680" cy="2651760"/>
            <wp:effectExtent l="19050" t="0" r="762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3840480" cy="1889760"/>
            <wp:effectExtent l="19050" t="0" r="762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4198620" cy="2171700"/>
            <wp:effectExtent l="1905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lastRenderedPageBreak/>
        <w:drawing>
          <wp:inline distT="0" distB="0" distL="0" distR="0">
            <wp:extent cx="4076700" cy="2171700"/>
            <wp:effectExtent l="1905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4076700" cy="2171700"/>
            <wp:effectExtent l="1905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3246120" cy="2407920"/>
            <wp:effectExtent l="1905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4678680" cy="3261360"/>
            <wp:effectExtent l="19050" t="0" r="762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326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3246120" cy="1935480"/>
            <wp:effectExtent l="1905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lastRenderedPageBreak/>
        <w:drawing>
          <wp:inline distT="0" distB="0" distL="0" distR="0">
            <wp:extent cx="3962400" cy="2651760"/>
            <wp:effectExtent l="1905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3360420" cy="2171700"/>
            <wp:effectExtent l="1905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3604260" cy="2171700"/>
            <wp:effectExtent l="1905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lastRenderedPageBreak/>
        <w:drawing>
          <wp:inline distT="0" distB="0" distL="0" distR="0">
            <wp:extent cx="3604260" cy="2171700"/>
            <wp:effectExtent l="1905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3604260" cy="2171700"/>
            <wp:effectExtent l="1905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2537460" cy="2887980"/>
            <wp:effectExtent l="1905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88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3124200" cy="2887980"/>
            <wp:effectExtent l="1905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88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3124200" cy="2773680"/>
            <wp:effectExtent l="1905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lastRenderedPageBreak/>
        <w:drawing>
          <wp:inline distT="0" distB="0" distL="0" distR="0">
            <wp:extent cx="3246120" cy="3246120"/>
            <wp:effectExtent l="1905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324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2407920" cy="3116580"/>
            <wp:effectExtent l="1905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311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3360420" cy="3116580"/>
            <wp:effectExtent l="1905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311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2887980" cy="2537460"/>
            <wp:effectExtent l="19050" t="0" r="762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2887980" cy="3360420"/>
            <wp:effectExtent l="19050" t="0" r="762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2887980" cy="3246120"/>
            <wp:effectExtent l="19050" t="0" r="762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324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2887980" cy="3124200"/>
            <wp:effectExtent l="19050" t="0" r="762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2887980" cy="3246120"/>
            <wp:effectExtent l="19050" t="0" r="762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324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2887980" cy="3124200"/>
            <wp:effectExtent l="19050" t="0" r="762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2537460" cy="2773680"/>
            <wp:effectExtent l="1905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  <w:r>
        <w:rPr>
          <w:noProof/>
          <w:lang w:val="en-CA" w:eastAsia="en-CA"/>
        </w:rPr>
        <w:drawing>
          <wp:inline distT="0" distB="0" distL="0" distR="0">
            <wp:extent cx="2651760" cy="2887980"/>
            <wp:effectExtent l="1905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88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2887980" cy="2773680"/>
            <wp:effectExtent l="19050" t="0" r="762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2887980" cy="2773680"/>
            <wp:effectExtent l="19050" t="0" r="762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drawing>
          <wp:inline distT="0" distB="0" distL="0" distR="0">
            <wp:extent cx="3726180" cy="2537460"/>
            <wp:effectExtent l="19050" t="0" r="762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3726180" cy="2537460"/>
            <wp:effectExtent l="19050" t="0" r="762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lastRenderedPageBreak/>
        <w:drawing>
          <wp:inline distT="0" distB="0" distL="0" distR="0">
            <wp:extent cx="3726180" cy="2537460"/>
            <wp:effectExtent l="19050" t="0" r="762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3726180" cy="2651760"/>
            <wp:effectExtent l="19050" t="0" r="762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3726180" cy="1935480"/>
            <wp:effectExtent l="19050" t="0" r="762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lastRenderedPageBreak/>
        <w:drawing>
          <wp:inline distT="0" distB="0" distL="0" distR="0">
            <wp:extent cx="3726180" cy="1935480"/>
            <wp:effectExtent l="19050" t="0" r="762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3726180" cy="1935480"/>
            <wp:effectExtent l="19050" t="0" r="762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3726180" cy="1935480"/>
            <wp:effectExtent l="19050" t="0" r="762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3726180" cy="1935480"/>
            <wp:effectExtent l="19050" t="0" r="762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3726180" cy="1935480"/>
            <wp:effectExtent l="19050" t="0" r="762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1104900" cy="83820"/>
            <wp:effectExtent l="1905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1104900" cy="83820"/>
            <wp:effectExtent l="1905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1104900" cy="83820"/>
            <wp:effectExtent l="19050" t="0" r="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3726180" cy="1935480"/>
            <wp:effectExtent l="19050" t="0" r="762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3726180" cy="1935480"/>
            <wp:effectExtent l="19050" t="0" r="762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drawing>
          <wp:inline distT="0" distB="0" distL="0" distR="0">
            <wp:extent cx="6019800" cy="655320"/>
            <wp:effectExtent l="1905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3489960" cy="2407920"/>
            <wp:effectExtent l="1905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2773680" cy="2407920"/>
            <wp:effectExtent l="19050" t="0" r="762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2773680" cy="2407920"/>
            <wp:effectExtent l="19050" t="0" r="762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3246120" cy="3009900"/>
            <wp:effectExtent l="1905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2887980" cy="2537460"/>
            <wp:effectExtent l="19050" t="0" r="762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1219200" cy="38100"/>
            <wp:effectExtent l="19050" t="0" r="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  <w:r>
        <w:rPr>
          <w:noProof/>
          <w:lang w:val="en-CA" w:eastAsia="en-CA"/>
        </w:rPr>
        <w:drawing>
          <wp:inline distT="0" distB="0" distL="0" distR="0">
            <wp:extent cx="2887980" cy="3009900"/>
            <wp:effectExtent l="19050" t="0" r="762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2887980" cy="3009900"/>
            <wp:effectExtent l="19050" t="0" r="762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lastRenderedPageBreak/>
        <w:drawing>
          <wp:inline distT="0" distB="0" distL="0" distR="0">
            <wp:extent cx="2887980" cy="2773680"/>
            <wp:effectExtent l="19050" t="0" r="7620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3009900" cy="3009900"/>
            <wp:effectExtent l="1905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drawing>
          <wp:inline distT="0" distB="0" distL="0" distR="0">
            <wp:extent cx="2887980" cy="2773680"/>
            <wp:effectExtent l="19050" t="0" r="762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  <w:r>
        <w:rPr>
          <w:noProof/>
          <w:lang w:val="en-CA" w:eastAsia="en-CA"/>
        </w:rPr>
        <w:drawing>
          <wp:inline distT="0" distB="0" distL="0" distR="0">
            <wp:extent cx="2407920" cy="2651760"/>
            <wp:effectExtent l="1905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2407920" cy="2537460"/>
            <wp:effectExtent l="1905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3604260" cy="3360420"/>
            <wp:effectExtent l="19050" t="0" r="0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3489960" cy="3360420"/>
            <wp:effectExtent l="1905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lastRenderedPageBreak/>
        <w:drawing>
          <wp:inline distT="0" distB="0" distL="0" distR="0">
            <wp:extent cx="3604260" cy="3360420"/>
            <wp:effectExtent l="1905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3604260" cy="3360420"/>
            <wp:effectExtent l="19050" t="0" r="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3360420" cy="2651760"/>
            <wp:effectExtent l="1905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3604260" cy="2537460"/>
            <wp:effectExtent l="19050" t="0" r="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3124200" cy="2773680"/>
            <wp:effectExtent l="1905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  <w:r>
        <w:rPr>
          <w:noProof/>
          <w:lang w:val="en-CA" w:eastAsia="en-CA"/>
        </w:rPr>
        <w:drawing>
          <wp:inline distT="0" distB="0" distL="0" distR="0">
            <wp:extent cx="3726180" cy="2773680"/>
            <wp:effectExtent l="19050" t="0" r="7620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lastRenderedPageBreak/>
        <w:drawing>
          <wp:inline distT="0" distB="0" distL="0" distR="0">
            <wp:extent cx="3604260" cy="3124200"/>
            <wp:effectExtent l="19050" t="0" r="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3604260" cy="2887980"/>
            <wp:effectExtent l="19050" t="0" r="0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88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drawing>
          <wp:inline distT="0" distB="0" distL="0" distR="0">
            <wp:extent cx="6019800" cy="655320"/>
            <wp:effectExtent l="19050" t="0" r="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3604260" cy="3124200"/>
            <wp:effectExtent l="19050" t="0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3604260" cy="3124200"/>
            <wp:effectExtent l="19050" t="0" r="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lastRenderedPageBreak/>
        <w:drawing>
          <wp:inline distT="0" distB="0" distL="0" distR="0">
            <wp:extent cx="3604260" cy="3124200"/>
            <wp:effectExtent l="1905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3604260" cy="3124200"/>
            <wp:effectExtent l="1905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lastRenderedPageBreak/>
        <w:drawing>
          <wp:inline distT="0" distB="0" distL="0" distR="0">
            <wp:extent cx="3604260" cy="3124200"/>
            <wp:effectExtent l="19050" t="0" r="0" b="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3604260" cy="3124200"/>
            <wp:effectExtent l="1905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lastRenderedPageBreak/>
        <w:drawing>
          <wp:inline distT="0" distB="0" distL="0" distR="0">
            <wp:extent cx="3604260" cy="3124200"/>
            <wp:effectExtent l="19050" t="0" r="0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3604260" cy="3124200"/>
            <wp:effectExtent l="19050" t="0" r="0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lastRenderedPageBreak/>
        <w:drawing>
          <wp:inline distT="0" distB="0" distL="0" distR="0">
            <wp:extent cx="3604260" cy="3124200"/>
            <wp:effectExtent l="19050" t="0" r="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3604260" cy="3124200"/>
            <wp:effectExtent l="19050" t="0" r="0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lastRenderedPageBreak/>
        <w:drawing>
          <wp:inline distT="0" distB="0" distL="0" distR="0">
            <wp:extent cx="3604260" cy="3124200"/>
            <wp:effectExtent l="19050" t="0" r="0" b="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3604260" cy="3360420"/>
            <wp:effectExtent l="19050" t="0" r="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3604260" cy="3360420"/>
            <wp:effectExtent l="19050" t="0" r="0" b="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lastRenderedPageBreak/>
        <w:drawing>
          <wp:inline distT="0" distB="0" distL="0" distR="0">
            <wp:extent cx="4792980" cy="3360420"/>
            <wp:effectExtent l="19050" t="0" r="7620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3489960" cy="3360420"/>
            <wp:effectExtent l="19050" t="0" r="0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4076700" cy="2537460"/>
            <wp:effectExtent l="19050" t="0" r="0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  <w:r>
        <w:rPr>
          <w:noProof/>
          <w:lang w:val="en-CA" w:eastAsia="en-CA"/>
        </w:rPr>
        <w:drawing>
          <wp:inline distT="0" distB="0" distL="0" distR="0">
            <wp:extent cx="2537460" cy="2537460"/>
            <wp:effectExtent l="19050" t="0" r="0" b="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drawing>
          <wp:inline distT="0" distB="0" distL="0" distR="0">
            <wp:extent cx="3962400" cy="2407920"/>
            <wp:effectExtent l="19050" t="0" r="0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</w:p>
    <w:p w:rsidR="00000000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2773680" cy="2407920"/>
            <wp:effectExtent l="19050" t="0" r="7620" b="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</w:p>
    <w:p w:rsidR="00FF5E21" w:rsidRDefault="005C4794">
      <w:pPr>
        <w:pStyle w:val="Img"/>
        <w:spacing w:after="280" w:afterAutospacing="1"/>
        <w:jc w:val="center"/>
      </w:pPr>
      <w:r>
        <w:rPr>
          <w:noProof/>
          <w:lang w:val="en-CA" w:eastAsia="en-CA"/>
        </w:rPr>
        <w:drawing>
          <wp:inline distT="0" distB="0" distL="0" distR="0">
            <wp:extent cx="2773680" cy="2407920"/>
            <wp:effectExtent l="19050" t="0" r="7620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E21">
        <w:t xml:space="preserve"> </w:t>
      </w:r>
    </w:p>
    <w:sectPr w:rsidR="00FF5E2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compat/>
  <w:rsids>
    <w:rsidRoot w:val="000C01E8"/>
    <w:rsid w:val="000C01E8"/>
    <w:rsid w:val="005C4794"/>
    <w:rsid w:val="00FF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05BCE"/>
    <w:pPr>
      <w:shd w:val="solid" w:color="FFFFFF" w:fill="auto"/>
    </w:pPr>
    <w:rPr>
      <w:color w:val="000000"/>
      <w:sz w:val="24"/>
      <w:szCs w:val="24"/>
      <w:shd w:val="solid" w:color="FFFFFF" w:fill="auto"/>
      <w:lang w:val="ru-RU" w:eastAsia="ru-RU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ritely-toc-lower-roman">
    <w:name w:val="writely-toc-lower-roman"/>
    <w:basedOn w:val="Normal"/>
  </w:style>
  <w:style w:type="paragraph" w:customStyle="1" w:styleId="Tr">
    <w:name w:val="Tr"/>
    <w:basedOn w:val="Normal"/>
  </w:style>
  <w:style w:type="paragraph" w:customStyle="1" w:styleId="Img">
    <w:name w:val="Img"/>
    <w:basedOn w:val="Normal"/>
  </w:style>
  <w:style w:type="paragraph" w:customStyle="1" w:styleId="Div">
    <w:name w:val="Div"/>
    <w:basedOn w:val="Normal"/>
  </w:style>
  <w:style w:type="paragraph" w:customStyle="1" w:styleId="webkit-indent-blockquote">
    <w:name w:val="webkit-indent-blockquote"/>
    <w:basedOn w:val="Normal"/>
  </w:style>
  <w:style w:type="paragraph" w:customStyle="1" w:styleId="writely-toc-disc">
    <w:name w:val="writely-toc-disc"/>
    <w:basedOn w:val="Normal"/>
  </w:style>
  <w:style w:type="paragraph" w:customStyle="1" w:styleId="Ol">
    <w:name w:val="Ol"/>
    <w:basedOn w:val="Normal"/>
  </w:style>
  <w:style w:type="paragraph" w:customStyle="1" w:styleId="writely-toc-decimal">
    <w:name w:val="writely-toc-decimal"/>
    <w:basedOn w:val="Normal"/>
  </w:style>
  <w:style w:type="paragraph" w:customStyle="1" w:styleId="Option">
    <w:name w:val="Option"/>
    <w:basedOn w:val="Normal"/>
  </w:style>
  <w:style w:type="paragraph" w:customStyle="1" w:styleId="Ul">
    <w:name w:val="Ul"/>
    <w:basedOn w:val="Normal"/>
  </w:style>
  <w:style w:type="paragraph" w:customStyle="1" w:styleId="Select">
    <w:name w:val="Select"/>
    <w:basedOn w:val="Normal"/>
  </w:style>
  <w:style w:type="paragraph" w:customStyle="1" w:styleId="writely-toc-lower-alpha">
    <w:name w:val="writely-toc-lower-alpha"/>
    <w:basedOn w:val="Normal"/>
  </w:style>
  <w:style w:type="paragraph" w:customStyle="1" w:styleId="Blockquote">
    <w:name w:val="Blockquote"/>
    <w:basedOn w:val="Normal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Normal"/>
  </w:style>
  <w:style w:type="paragraph" w:customStyle="1" w:styleId="Table">
    <w:name w:val="Table"/>
    <w:basedOn w:val="Normal"/>
  </w:style>
  <w:style w:type="paragraph" w:customStyle="1" w:styleId="Li">
    <w:name w:val="Li"/>
    <w:basedOn w:val="Normal"/>
  </w:style>
  <w:style w:type="paragraph" w:customStyle="1" w:styleId="pb">
    <w:name w:val="pb"/>
    <w:basedOn w:val="Normal"/>
  </w:style>
  <w:style w:type="paragraph" w:customStyle="1" w:styleId="Address">
    <w:name w:val="Address"/>
    <w:basedOn w:val="Normal"/>
  </w:style>
  <w:style w:type="paragraph" w:customStyle="1" w:styleId="Pre">
    <w:name w:val="Pre"/>
    <w:basedOn w:val="Normal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</w:style>
  <w:style w:type="paragraph" w:customStyle="1" w:styleId="writely-toc-upper-roman">
    <w:name w:val="writely-toc-upper-roman"/>
    <w:basedOn w:val="Normal"/>
  </w:style>
  <w:style w:type="paragraph" w:customStyle="1" w:styleId="writely-toc-none">
    <w:name w:val="writely-toc-none"/>
    <w:basedOn w:val="Normal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image" Target="media/image130.png"/><Relationship Id="rId138" Type="http://schemas.openxmlformats.org/officeDocument/2006/relationships/image" Target="media/image135.png"/><Relationship Id="rId154" Type="http://schemas.openxmlformats.org/officeDocument/2006/relationships/image" Target="media/image151.png"/><Relationship Id="rId159" Type="http://schemas.openxmlformats.org/officeDocument/2006/relationships/image" Target="media/image156.png"/><Relationship Id="rId175" Type="http://schemas.openxmlformats.org/officeDocument/2006/relationships/image" Target="media/image172.png"/><Relationship Id="rId170" Type="http://schemas.openxmlformats.org/officeDocument/2006/relationships/image" Target="media/image167.png"/><Relationship Id="rId16" Type="http://schemas.openxmlformats.org/officeDocument/2006/relationships/image" Target="media/image13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28" Type="http://schemas.openxmlformats.org/officeDocument/2006/relationships/image" Target="media/image125.png"/><Relationship Id="rId144" Type="http://schemas.openxmlformats.org/officeDocument/2006/relationships/image" Target="media/image141.png"/><Relationship Id="rId149" Type="http://schemas.openxmlformats.org/officeDocument/2006/relationships/image" Target="media/image146.png"/><Relationship Id="rId5" Type="http://schemas.openxmlformats.org/officeDocument/2006/relationships/image" Target="media/image2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160" Type="http://schemas.openxmlformats.org/officeDocument/2006/relationships/image" Target="media/image157.png"/><Relationship Id="rId165" Type="http://schemas.openxmlformats.org/officeDocument/2006/relationships/image" Target="media/image162.png"/><Relationship Id="rId181" Type="http://schemas.openxmlformats.org/officeDocument/2006/relationships/theme" Target="theme/theme1.xml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18" Type="http://schemas.openxmlformats.org/officeDocument/2006/relationships/image" Target="media/image115.png"/><Relationship Id="rId134" Type="http://schemas.openxmlformats.org/officeDocument/2006/relationships/image" Target="media/image131.png"/><Relationship Id="rId139" Type="http://schemas.openxmlformats.org/officeDocument/2006/relationships/image" Target="media/image136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150" Type="http://schemas.openxmlformats.org/officeDocument/2006/relationships/image" Target="media/image147.png"/><Relationship Id="rId155" Type="http://schemas.openxmlformats.org/officeDocument/2006/relationships/image" Target="media/image152.png"/><Relationship Id="rId171" Type="http://schemas.openxmlformats.org/officeDocument/2006/relationships/image" Target="media/image168.png"/><Relationship Id="rId176" Type="http://schemas.openxmlformats.org/officeDocument/2006/relationships/image" Target="media/image173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24" Type="http://schemas.openxmlformats.org/officeDocument/2006/relationships/image" Target="media/image121.png"/><Relationship Id="rId129" Type="http://schemas.openxmlformats.org/officeDocument/2006/relationships/image" Target="media/image126.png"/><Relationship Id="rId54" Type="http://schemas.openxmlformats.org/officeDocument/2006/relationships/image" Target="media/image51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40" Type="http://schemas.openxmlformats.org/officeDocument/2006/relationships/image" Target="media/image137.png"/><Relationship Id="rId145" Type="http://schemas.openxmlformats.org/officeDocument/2006/relationships/image" Target="media/image142.png"/><Relationship Id="rId161" Type="http://schemas.openxmlformats.org/officeDocument/2006/relationships/image" Target="media/image158.png"/><Relationship Id="rId166" Type="http://schemas.openxmlformats.org/officeDocument/2006/relationships/image" Target="media/image16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49" Type="http://schemas.openxmlformats.org/officeDocument/2006/relationships/image" Target="media/image46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44" Type="http://schemas.openxmlformats.org/officeDocument/2006/relationships/image" Target="media/image41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130" Type="http://schemas.openxmlformats.org/officeDocument/2006/relationships/image" Target="media/image127.png"/><Relationship Id="rId135" Type="http://schemas.openxmlformats.org/officeDocument/2006/relationships/image" Target="media/image132.png"/><Relationship Id="rId151" Type="http://schemas.openxmlformats.org/officeDocument/2006/relationships/image" Target="media/image148.png"/><Relationship Id="rId156" Type="http://schemas.openxmlformats.org/officeDocument/2006/relationships/image" Target="media/image153.png"/><Relationship Id="rId177" Type="http://schemas.openxmlformats.org/officeDocument/2006/relationships/image" Target="media/image174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72" Type="http://schemas.openxmlformats.org/officeDocument/2006/relationships/image" Target="media/image169.png"/><Relationship Id="rId180" Type="http://schemas.openxmlformats.org/officeDocument/2006/relationships/fontTable" Target="fontTable.xml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141" Type="http://schemas.openxmlformats.org/officeDocument/2006/relationships/image" Target="media/image138.png"/><Relationship Id="rId146" Type="http://schemas.openxmlformats.org/officeDocument/2006/relationships/image" Target="media/image143.png"/><Relationship Id="rId167" Type="http://schemas.openxmlformats.org/officeDocument/2006/relationships/image" Target="media/image164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162" Type="http://schemas.openxmlformats.org/officeDocument/2006/relationships/image" Target="media/image159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131" Type="http://schemas.openxmlformats.org/officeDocument/2006/relationships/image" Target="media/image128.png"/><Relationship Id="rId136" Type="http://schemas.openxmlformats.org/officeDocument/2006/relationships/image" Target="media/image133.png"/><Relationship Id="rId157" Type="http://schemas.openxmlformats.org/officeDocument/2006/relationships/image" Target="media/image154.png"/><Relationship Id="rId178" Type="http://schemas.openxmlformats.org/officeDocument/2006/relationships/image" Target="media/image175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52" Type="http://schemas.openxmlformats.org/officeDocument/2006/relationships/image" Target="media/image149.png"/><Relationship Id="rId173" Type="http://schemas.openxmlformats.org/officeDocument/2006/relationships/image" Target="media/image170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26" Type="http://schemas.openxmlformats.org/officeDocument/2006/relationships/image" Target="media/image123.png"/><Relationship Id="rId147" Type="http://schemas.openxmlformats.org/officeDocument/2006/relationships/image" Target="media/image144.png"/><Relationship Id="rId168" Type="http://schemas.openxmlformats.org/officeDocument/2006/relationships/image" Target="media/image165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142" Type="http://schemas.openxmlformats.org/officeDocument/2006/relationships/image" Target="media/image139.png"/><Relationship Id="rId163" Type="http://schemas.openxmlformats.org/officeDocument/2006/relationships/image" Target="media/image160.png"/><Relationship Id="rId3" Type="http://schemas.openxmlformats.org/officeDocument/2006/relationships/webSettings" Target="webSettings.xml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4.png"/><Relationship Id="rId116" Type="http://schemas.openxmlformats.org/officeDocument/2006/relationships/image" Target="media/image113.png"/><Relationship Id="rId137" Type="http://schemas.openxmlformats.org/officeDocument/2006/relationships/image" Target="media/image134.png"/><Relationship Id="rId158" Type="http://schemas.openxmlformats.org/officeDocument/2006/relationships/image" Target="media/image155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9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53" Type="http://schemas.openxmlformats.org/officeDocument/2006/relationships/image" Target="media/image150.png"/><Relationship Id="rId174" Type="http://schemas.openxmlformats.org/officeDocument/2006/relationships/image" Target="media/image171.png"/><Relationship Id="rId179" Type="http://schemas.openxmlformats.org/officeDocument/2006/relationships/image" Target="media/image176.png"/><Relationship Id="rId15" Type="http://schemas.openxmlformats.org/officeDocument/2006/relationships/image" Target="media/image12.png"/><Relationship Id="rId36" Type="http://schemas.openxmlformats.org/officeDocument/2006/relationships/image" Target="media/image33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27" Type="http://schemas.openxmlformats.org/officeDocument/2006/relationships/image" Target="media/image12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52" Type="http://schemas.openxmlformats.org/officeDocument/2006/relationships/image" Target="media/image49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43" Type="http://schemas.openxmlformats.org/officeDocument/2006/relationships/image" Target="media/image140.png"/><Relationship Id="rId148" Type="http://schemas.openxmlformats.org/officeDocument/2006/relationships/image" Target="media/image145.png"/><Relationship Id="rId164" Type="http://schemas.openxmlformats.org/officeDocument/2006/relationships/image" Target="media/image161.png"/><Relationship Id="rId169" Type="http://schemas.openxmlformats.org/officeDocument/2006/relationships/image" Target="media/image16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65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GeoClassNomen</vt:lpstr>
    </vt:vector>
  </TitlesOfParts>
  <Company>Hewlett-Packard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GeoClassNomen</dc:title>
  <dc:creator>USER</dc:creator>
  <cp:lastModifiedBy>USER</cp:lastModifiedBy>
  <cp:revision>2</cp:revision>
  <cp:lastPrinted>1601-01-01T00:00:00Z</cp:lastPrinted>
  <dcterms:created xsi:type="dcterms:W3CDTF">2011-01-27T02:00:00Z</dcterms:created>
  <dcterms:modified xsi:type="dcterms:W3CDTF">2011-01-27T02:00:00Z</dcterms:modified>
</cp:coreProperties>
</file>